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290367E9" w:rsidR="009815C7" w:rsidRPr="007B0071" w:rsidRDefault="009F1066" w:rsidP="00373F3E">
      <w:pPr>
        <w:spacing w:after="0" w:line="240" w:lineRule="auto"/>
        <w:jc w:val="center"/>
        <w:rPr>
          <w:rFonts w:ascii="Sylfaen" w:hAnsi="Sylfaen" w:cs="Sylfaen"/>
          <w:b/>
          <w:lang w:val="ka-GE"/>
        </w:rPr>
      </w:pPr>
      <w:r w:rsidRPr="009F1066">
        <w:rPr>
          <w:rFonts w:ascii="Sylfaen" w:hAnsi="Sylfaen" w:cs="Sylfaen"/>
          <w:b/>
          <w:lang w:val="ka-GE"/>
        </w:rPr>
        <w:t>ლისი, სოფელ აგარაკშ</w:t>
      </w:r>
      <w:r>
        <w:rPr>
          <w:rFonts w:ascii="Sylfaen" w:hAnsi="Sylfaen" w:cs="Sylfaen"/>
          <w:b/>
          <w:lang w:val="ka-GE"/>
        </w:rPr>
        <w:t xml:space="preserve">ი წყალსადენის სატუმბო სადგურის </w:t>
      </w:r>
      <w:r w:rsidR="00CC46BF" w:rsidRPr="00CC46BF">
        <w:rPr>
          <w:rFonts w:ascii="Sylfaen" w:hAnsi="Sylfaen" w:cs="Sylfaen"/>
          <w:b/>
          <w:lang w:val="ka-GE"/>
        </w:rPr>
        <w:t>მოწყობ</w:t>
      </w:r>
      <w:r w:rsidR="00CC46BF">
        <w:rPr>
          <w:rFonts w:ascii="Sylfaen" w:hAnsi="Sylfaen" w:cs="Sylfaen"/>
          <w:b/>
          <w:lang w:val="ka-GE"/>
        </w:rPr>
        <w:t xml:space="preserve">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13E22475" w:rsid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9F1066" w:rsidRPr="009F1066">
        <w:rPr>
          <w:rFonts w:ascii="Sylfaen" w:hAnsi="Sylfaen" w:cs="Sylfaen"/>
          <w:lang w:val="ka-GE"/>
        </w:rPr>
        <w:t xml:space="preserve">ლისი, სოფელ აგარაკში წყალსადენის სატუმბო სადგურის მოწყობის </w:t>
      </w:r>
      <w:r w:rsidR="00643146" w:rsidRPr="00643146">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5DA07BD8" w14:textId="77777777" w:rsidR="00FE5E23" w:rsidRPr="001F5C36" w:rsidRDefault="00FE5E23" w:rsidP="00696A50">
      <w:pPr>
        <w:spacing w:after="0" w:line="240" w:lineRule="auto"/>
        <w:jc w:val="both"/>
        <w:rPr>
          <w:rFonts w:ascii="Sylfaen" w:hAnsi="Sylfaen" w:cs="Sylfaen"/>
          <w:sz w:val="12"/>
          <w:lang w:val="ka-GE"/>
        </w:rPr>
      </w:pP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031C1A02" w:rsidR="00DB5C8D" w:rsidRPr="006005A1" w:rsidRDefault="009F1066" w:rsidP="00696A50">
      <w:pPr>
        <w:spacing w:after="0" w:line="240" w:lineRule="auto"/>
        <w:jc w:val="both"/>
        <w:rPr>
          <w:rFonts w:ascii="Sylfaen" w:hAnsi="Sylfaen" w:cs="Sylfaen"/>
          <w:lang w:val="ka-GE"/>
        </w:rPr>
      </w:pPr>
      <w:r w:rsidRPr="009F1066">
        <w:rPr>
          <w:rFonts w:ascii="Sylfaen" w:hAnsi="Sylfaen" w:cs="Sylfaen"/>
          <w:lang w:val="ka-GE"/>
        </w:rPr>
        <w:t xml:space="preserve">ლისი, სოფელ აგარაკში წყალსადენის სატუმბო სადგურის მოწყობის </w:t>
      </w:r>
      <w:r w:rsidR="00643146" w:rsidRPr="00643146">
        <w:rPr>
          <w:rFonts w:ascii="Sylfaen" w:hAnsi="Sylfaen" w:cs="Sylfaen"/>
          <w:lang w:val="ka-GE"/>
        </w:rPr>
        <w:t>სამუშაოების</w:t>
      </w:r>
      <w:r w:rsidR="00643146">
        <w:rPr>
          <w:rFonts w:ascii="Sylfaen" w:hAnsi="Sylfaen" w:cs="Sylfaen"/>
          <w:lang w:val="ka-GE"/>
        </w:rPr>
        <w:t xml:space="preserve"> </w:t>
      </w:r>
      <w:r w:rsidR="00185431">
        <w:rPr>
          <w:rFonts w:ascii="Sylfaen" w:hAnsi="Sylfaen" w:cs="Sylfaen"/>
          <w:lang w:val="ka-GE"/>
        </w:rPr>
        <w:t>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1BD09196"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w:t>
      </w:r>
      <w:r w:rsidR="001F5C36">
        <w:rPr>
          <w:rFonts w:ascii="Sylfaen" w:hAnsi="Sylfaen" w:cs="Sylfaen"/>
          <w:color w:val="222222"/>
          <w:shd w:val="clear" w:color="auto" w:fill="FFFFFF"/>
          <w:lang w:val="ka-GE"/>
        </w:rPr>
        <w:t>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B2D71CB"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9F1066">
        <w:rPr>
          <w:rFonts w:ascii="Sylfaen" w:hAnsi="Sylfaen"/>
          <w:lang w:val="ka-GE"/>
        </w:rPr>
        <w:t>ვაკე-საბურთალოს</w:t>
      </w:r>
      <w:r w:rsidR="00780DAA">
        <w:rPr>
          <w:rFonts w:ascii="Sylfaen" w:hAnsi="Sylfaen"/>
          <w:lang w:val="ka-GE"/>
        </w:rPr>
        <w:t xml:space="preserve"> რ</w:t>
      </w:r>
      <w:r w:rsidR="000954B2">
        <w:rPr>
          <w:rFonts w:ascii="Sylfaen" w:hAnsi="Sylfaen"/>
          <w:lang w:val="ka-GE"/>
        </w:rPr>
        <w:t>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291688A9"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BE13F3">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788C2303"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D807FC">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C34979">
        <w:rPr>
          <w:rFonts w:ascii="Sylfaen" w:hAnsi="Sylfaen" w:cs="Sylfaen"/>
          <w:b/>
          <w:sz w:val="20"/>
          <w:szCs w:val="20"/>
          <w:lang w:val="ka-GE"/>
        </w:rPr>
        <w:t>13 ივლისი</w:t>
      </w:r>
      <w:bookmarkStart w:id="1" w:name="_GoBack"/>
      <w:bookmarkEnd w:id="1"/>
      <w:r w:rsidR="009F1066">
        <w:rPr>
          <w:rFonts w:ascii="Sylfaen" w:hAnsi="Sylfaen" w:cs="Sylfaen"/>
          <w:b/>
          <w:sz w:val="20"/>
          <w:szCs w:val="20"/>
          <w:lang w:val="ka-GE"/>
        </w:rPr>
        <w:t>,</w:t>
      </w:r>
      <w:r w:rsidR="006005A1">
        <w:rPr>
          <w:rFonts w:ascii="Sylfaen" w:hAnsi="Sylfaen" w:cs="Sylfaen"/>
          <w:b/>
          <w:sz w:val="20"/>
          <w:szCs w:val="20"/>
          <w:lang w:val="ka-GE"/>
        </w:rPr>
        <w:t xml:space="preserve"> 1</w:t>
      </w:r>
      <w:r w:rsidR="009F1066">
        <w:rPr>
          <w:rFonts w:ascii="Sylfaen" w:hAnsi="Sylfaen" w:cs="Sylfaen"/>
          <w:b/>
          <w:sz w:val="20"/>
          <w:szCs w:val="20"/>
          <w:lang w:val="ka-GE"/>
        </w:rPr>
        <w:t>5:</w:t>
      </w:r>
      <w:r w:rsidR="00CA040D">
        <w:rPr>
          <w:rFonts w:ascii="Sylfaen" w:hAnsi="Sylfaen" w:cs="Sylfaen"/>
          <w:b/>
          <w:sz w:val="20"/>
          <w:szCs w:val="20"/>
          <w:lang w:val="ka-GE"/>
        </w:rPr>
        <w:t>0</w:t>
      </w:r>
      <w:r w:rsidRPr="005679EB">
        <w:rPr>
          <w:rFonts w:ascii="Sylfaen" w:hAnsi="Sylfaen" w:cs="Sylfaen"/>
          <w:b/>
          <w:sz w:val="20"/>
          <w:szCs w:val="20"/>
          <w:lang w:val="ka-GE"/>
        </w:rPr>
        <w:t xml:space="preserve">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3899071C" w14:textId="77777777" w:rsidR="008E6430" w:rsidRDefault="008E6430" w:rsidP="00712DC2">
      <w:pPr>
        <w:jc w:val="both"/>
        <w:rPr>
          <w:rFonts w:ascii="Sylfaen" w:hAnsi="Sylfaen"/>
          <w:b/>
          <w:lang w:val="ka-GE"/>
        </w:rPr>
      </w:pPr>
    </w:p>
    <w:p w14:paraId="16A62D6E" w14:textId="77777777" w:rsidR="008E6430" w:rsidRDefault="008E6430" w:rsidP="00712DC2">
      <w:pPr>
        <w:jc w:val="both"/>
        <w:rPr>
          <w:rFonts w:ascii="Sylfaen" w:hAnsi="Sylfaen"/>
          <w:b/>
          <w:lang w:val="ka-GE"/>
        </w:rPr>
      </w:pPr>
    </w:p>
    <w:p w14:paraId="11F3DBF3" w14:textId="77777777" w:rsidR="008E6430" w:rsidRDefault="008E6430" w:rsidP="00712DC2">
      <w:pPr>
        <w:jc w:val="both"/>
        <w:rPr>
          <w:rFonts w:ascii="Sylfaen" w:hAnsi="Sylfaen"/>
          <w:b/>
          <w:lang w:val="ka-GE"/>
        </w:rPr>
      </w:pPr>
    </w:p>
    <w:p w14:paraId="285D8F3A" w14:textId="4B36D771"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58C1E9EF" w:rsidR="004526FA" w:rsidRDefault="004526FA" w:rsidP="004526FA">
      <w:pPr>
        <w:pStyle w:val="ListParagraph"/>
        <w:tabs>
          <w:tab w:val="left" w:pos="426"/>
        </w:tabs>
        <w:spacing w:before="120" w:after="0" w:line="360" w:lineRule="auto"/>
        <w:ind w:left="1440"/>
        <w:jc w:val="both"/>
        <w:rPr>
          <w:rFonts w:ascii="Sylfaen" w:hAnsi="Sylfaen"/>
          <w:sz w:val="12"/>
          <w:lang w:val="ka-GE"/>
        </w:rPr>
      </w:pPr>
    </w:p>
    <w:p w14:paraId="22386CD0" w14:textId="19EBBD0A" w:rsidR="008E6430" w:rsidRDefault="008E6430" w:rsidP="004526FA">
      <w:pPr>
        <w:pStyle w:val="ListParagraph"/>
        <w:tabs>
          <w:tab w:val="left" w:pos="426"/>
        </w:tabs>
        <w:spacing w:before="120" w:after="0" w:line="360" w:lineRule="auto"/>
        <w:ind w:left="1440"/>
        <w:jc w:val="both"/>
        <w:rPr>
          <w:rFonts w:ascii="Sylfaen" w:hAnsi="Sylfaen"/>
          <w:sz w:val="12"/>
          <w:lang w:val="ka-GE"/>
        </w:rPr>
      </w:pPr>
    </w:p>
    <w:p w14:paraId="03BFF793" w14:textId="6F4F43DC" w:rsidR="008E6430" w:rsidRDefault="008E6430" w:rsidP="004526FA">
      <w:pPr>
        <w:pStyle w:val="ListParagraph"/>
        <w:tabs>
          <w:tab w:val="left" w:pos="426"/>
        </w:tabs>
        <w:spacing w:before="120" w:after="0" w:line="360" w:lineRule="auto"/>
        <w:ind w:left="1440"/>
        <w:jc w:val="both"/>
        <w:rPr>
          <w:rFonts w:ascii="Sylfaen" w:hAnsi="Sylfaen"/>
          <w:sz w:val="12"/>
          <w:lang w:val="ka-GE"/>
        </w:rPr>
      </w:pPr>
    </w:p>
    <w:p w14:paraId="4EEB5365" w14:textId="20F06542" w:rsidR="008E6430" w:rsidRDefault="008E6430" w:rsidP="004526FA">
      <w:pPr>
        <w:pStyle w:val="ListParagraph"/>
        <w:tabs>
          <w:tab w:val="left" w:pos="426"/>
        </w:tabs>
        <w:spacing w:before="120" w:after="0" w:line="360" w:lineRule="auto"/>
        <w:ind w:left="1440"/>
        <w:jc w:val="both"/>
        <w:rPr>
          <w:rFonts w:ascii="Sylfaen" w:hAnsi="Sylfaen"/>
          <w:sz w:val="12"/>
          <w:lang w:val="ka-GE"/>
        </w:rPr>
      </w:pPr>
    </w:p>
    <w:p w14:paraId="41695EB5" w14:textId="77777777" w:rsidR="008E6430" w:rsidRPr="00DC2F57" w:rsidRDefault="008E6430" w:rsidP="004526FA">
      <w:pPr>
        <w:pStyle w:val="ListParagraph"/>
        <w:tabs>
          <w:tab w:val="left" w:pos="426"/>
        </w:tabs>
        <w:spacing w:before="120" w:after="0" w:line="360" w:lineRule="auto"/>
        <w:ind w:left="1440"/>
        <w:jc w:val="both"/>
        <w:rPr>
          <w:rFonts w:ascii="Sylfaen" w:hAnsi="Sylfaen"/>
          <w:sz w:val="12"/>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0448D71B" w:rsidR="00696A50" w:rsidRDefault="00696A50" w:rsidP="00696A50">
      <w:pPr>
        <w:pStyle w:val="ListParagraph"/>
        <w:spacing w:after="0" w:line="360" w:lineRule="auto"/>
        <w:ind w:left="1440"/>
        <w:jc w:val="both"/>
        <w:rPr>
          <w:rFonts w:ascii="Sylfaen" w:hAnsi="Sylfaen"/>
          <w:b/>
          <w:sz w:val="14"/>
          <w:lang w:val="ka-GE"/>
        </w:rPr>
      </w:pPr>
    </w:p>
    <w:p w14:paraId="7970CC1F" w14:textId="77777777" w:rsidR="008E6430" w:rsidRPr="005248B1" w:rsidRDefault="008E643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5DA5792A" w14:textId="77777777" w:rsidR="00751095" w:rsidRPr="00751095" w:rsidRDefault="00751095" w:rsidP="00751095">
      <w:pPr>
        <w:spacing w:after="0"/>
        <w:jc w:val="both"/>
        <w:rPr>
          <w:rFonts w:ascii="Sylfaen" w:hAnsi="Sylfaen"/>
          <w:lang w:val="ka-GE"/>
        </w:rPr>
      </w:pPr>
      <w:r w:rsidRPr="00751095">
        <w:rPr>
          <w:rFonts w:ascii="Sylfaen" w:hAnsi="Sylfaen"/>
          <w:lang w:val="ka-GE"/>
        </w:rPr>
        <w:t>რეაბილიტაციის ტექნიკურ საკითხებზე საკონტაქტო პირი:</w:t>
      </w:r>
    </w:p>
    <w:p w14:paraId="155B13FA" w14:textId="77777777" w:rsidR="00F544F6" w:rsidRPr="00696A50" w:rsidRDefault="00F544F6" w:rsidP="00F544F6">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1" w:history="1">
        <w:r w:rsidRPr="005D31A5">
          <w:rPr>
            <w:rStyle w:val="Hyperlink"/>
            <w:rFonts w:ascii="Sylfaen" w:hAnsi="Sylfaen"/>
            <w:lang w:val="ka-GE"/>
          </w:rPr>
          <w:t>gveshapidze@gwp.ge</w:t>
        </w:r>
      </w:hyperlink>
      <w:r w:rsidRPr="00696A50">
        <w:rPr>
          <w:rFonts w:ascii="Sylfaen" w:hAnsi="Sylfaen"/>
          <w:lang w:val="ka-GE"/>
        </w:rPr>
        <w:t xml:space="preserve"> </w:t>
      </w:r>
    </w:p>
    <w:p w14:paraId="0445D1BD" w14:textId="0B029E68" w:rsidR="004526FA" w:rsidRDefault="004526FA" w:rsidP="00696A50">
      <w:pPr>
        <w:spacing w:after="0"/>
        <w:jc w:val="both"/>
        <w:rPr>
          <w:rFonts w:ascii="Sylfaen" w:hAnsi="Sylfaen"/>
          <w:lang w:val="ka-GE"/>
        </w:rPr>
      </w:pPr>
    </w:p>
    <w:p w14:paraId="7E83A404" w14:textId="1E8F7857" w:rsidR="008E6430" w:rsidRDefault="008E6430" w:rsidP="00696A50">
      <w:pPr>
        <w:spacing w:after="0"/>
        <w:jc w:val="both"/>
        <w:rPr>
          <w:rFonts w:ascii="Sylfaen" w:hAnsi="Sylfaen"/>
          <w:lang w:val="ka-GE"/>
        </w:rPr>
      </w:pPr>
    </w:p>
    <w:p w14:paraId="010858FB" w14:textId="4E94FDFC" w:rsidR="008E6430" w:rsidRDefault="008E6430" w:rsidP="00696A50">
      <w:pPr>
        <w:spacing w:after="0"/>
        <w:jc w:val="both"/>
        <w:rPr>
          <w:rFonts w:ascii="Sylfaen" w:hAnsi="Sylfaen"/>
          <w:lang w:val="ka-GE"/>
        </w:rPr>
      </w:pPr>
    </w:p>
    <w:p w14:paraId="44E09825" w14:textId="60DF9884" w:rsidR="008E6430" w:rsidRDefault="008E6430" w:rsidP="00696A50">
      <w:pPr>
        <w:spacing w:after="0"/>
        <w:jc w:val="both"/>
        <w:rPr>
          <w:rFonts w:ascii="Sylfaen" w:hAnsi="Sylfaen"/>
          <w:lang w:val="ka-GE"/>
        </w:rPr>
      </w:pPr>
    </w:p>
    <w:p w14:paraId="7CEAF79C" w14:textId="21A3321D" w:rsidR="008E6430" w:rsidRDefault="008E6430" w:rsidP="00696A50">
      <w:pPr>
        <w:spacing w:after="0"/>
        <w:jc w:val="both"/>
        <w:rPr>
          <w:rFonts w:ascii="Sylfaen" w:hAnsi="Sylfaen"/>
          <w:lang w:val="ka-GE"/>
        </w:rPr>
      </w:pPr>
    </w:p>
    <w:p w14:paraId="0CC65988" w14:textId="77777777" w:rsidR="008E6430" w:rsidRDefault="008E6430"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22244AED"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F544F6" w:rsidRPr="00900749">
          <w:rPr>
            <w:rStyle w:val="Hyperlink"/>
            <w:rFonts w:ascii="Sylfaen" w:hAnsi="Sylfaen"/>
            <w:lang w:val="ka-GE"/>
          </w:rPr>
          <w:t>msilagadze@gwp.ge</w:t>
        </w:r>
      </w:hyperlink>
      <w:r w:rsidR="00F544F6">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2820076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3" w:history="1">
        <w:r w:rsidR="00F544F6" w:rsidRPr="00900749">
          <w:rPr>
            <w:rStyle w:val="Hyperlink"/>
            <w:rFonts w:ascii="Sylfaen" w:hAnsi="Sylfaen"/>
            <w:lang w:val="ka-GE"/>
          </w:rPr>
          <w:t>ikhvadagadze@gwp.ge</w:t>
        </w:r>
      </w:hyperlink>
      <w:r w:rsidR="00F544F6">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4"/>
      <w:footerReference w:type="default" r:id="rId15"/>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65A9E" w14:textId="77777777" w:rsidR="000F7E17" w:rsidRDefault="000F7E17" w:rsidP="007902EA">
      <w:pPr>
        <w:spacing w:after="0" w:line="240" w:lineRule="auto"/>
      </w:pPr>
      <w:r>
        <w:separator/>
      </w:r>
    </w:p>
  </w:endnote>
  <w:endnote w:type="continuationSeparator" w:id="0">
    <w:p w14:paraId="6FE40E27" w14:textId="77777777" w:rsidR="000F7E17" w:rsidRDefault="000F7E17"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54CC272E" w:rsidR="004A3BD8" w:rsidRDefault="004A3BD8">
        <w:pPr>
          <w:pStyle w:val="Footer"/>
          <w:jc w:val="right"/>
        </w:pPr>
        <w:r>
          <w:fldChar w:fldCharType="begin"/>
        </w:r>
        <w:r>
          <w:instrText xml:space="preserve"> PAGE   \* MERGEFORMAT </w:instrText>
        </w:r>
        <w:r>
          <w:fldChar w:fldCharType="separate"/>
        </w:r>
        <w:r w:rsidR="000F7E17">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35C08" w14:textId="77777777" w:rsidR="000F7E17" w:rsidRDefault="000F7E17" w:rsidP="007902EA">
      <w:pPr>
        <w:spacing w:after="0" w:line="240" w:lineRule="auto"/>
      </w:pPr>
      <w:r>
        <w:separator/>
      </w:r>
    </w:p>
  </w:footnote>
  <w:footnote w:type="continuationSeparator" w:id="0">
    <w:p w14:paraId="46CFAAAF" w14:textId="77777777" w:rsidR="000F7E17" w:rsidRDefault="000F7E17"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749"/>
    <w:rsid w:val="00051E54"/>
    <w:rsid w:val="00053EAB"/>
    <w:rsid w:val="0005435C"/>
    <w:rsid w:val="00055E1E"/>
    <w:rsid w:val="00056A31"/>
    <w:rsid w:val="00064AB9"/>
    <w:rsid w:val="000677B2"/>
    <w:rsid w:val="000811D6"/>
    <w:rsid w:val="00081D42"/>
    <w:rsid w:val="00084B40"/>
    <w:rsid w:val="00092A77"/>
    <w:rsid w:val="00092E77"/>
    <w:rsid w:val="00095224"/>
    <w:rsid w:val="000954B2"/>
    <w:rsid w:val="00096A00"/>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0F7E17"/>
    <w:rsid w:val="001033FC"/>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47795"/>
    <w:rsid w:val="00156D6D"/>
    <w:rsid w:val="001575CA"/>
    <w:rsid w:val="00161677"/>
    <w:rsid w:val="00162053"/>
    <w:rsid w:val="00171C91"/>
    <w:rsid w:val="00172D0C"/>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F5C36"/>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2F757E"/>
    <w:rsid w:val="00300E22"/>
    <w:rsid w:val="003011B3"/>
    <w:rsid w:val="00302948"/>
    <w:rsid w:val="00303697"/>
    <w:rsid w:val="00307D53"/>
    <w:rsid w:val="00316C88"/>
    <w:rsid w:val="00320435"/>
    <w:rsid w:val="00320878"/>
    <w:rsid w:val="003233D9"/>
    <w:rsid w:val="0033101C"/>
    <w:rsid w:val="0033397E"/>
    <w:rsid w:val="00340CC3"/>
    <w:rsid w:val="00352B31"/>
    <w:rsid w:val="00353E4C"/>
    <w:rsid w:val="0035576D"/>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22B1B"/>
    <w:rsid w:val="004230A8"/>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01506"/>
    <w:rsid w:val="00504A3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458"/>
    <w:rsid w:val="00634B58"/>
    <w:rsid w:val="006352D2"/>
    <w:rsid w:val="00643146"/>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8529A"/>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6B4B"/>
    <w:rsid w:val="00717D5F"/>
    <w:rsid w:val="0072165E"/>
    <w:rsid w:val="00724BAF"/>
    <w:rsid w:val="007309AA"/>
    <w:rsid w:val="00734570"/>
    <w:rsid w:val="00735828"/>
    <w:rsid w:val="00751095"/>
    <w:rsid w:val="00751F7E"/>
    <w:rsid w:val="00764A65"/>
    <w:rsid w:val="007715BA"/>
    <w:rsid w:val="00772078"/>
    <w:rsid w:val="007778CE"/>
    <w:rsid w:val="00780DAA"/>
    <w:rsid w:val="007902EA"/>
    <w:rsid w:val="0079252D"/>
    <w:rsid w:val="00794191"/>
    <w:rsid w:val="00796BF5"/>
    <w:rsid w:val="007A28C4"/>
    <w:rsid w:val="007A2B0D"/>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517F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3C0C"/>
    <w:rsid w:val="008B67F1"/>
    <w:rsid w:val="008C04FA"/>
    <w:rsid w:val="008C0A74"/>
    <w:rsid w:val="008C35CC"/>
    <w:rsid w:val="008D04C5"/>
    <w:rsid w:val="008D3970"/>
    <w:rsid w:val="008D3CB4"/>
    <w:rsid w:val="008E16DA"/>
    <w:rsid w:val="008E33F2"/>
    <w:rsid w:val="008E3D20"/>
    <w:rsid w:val="008E3E42"/>
    <w:rsid w:val="008E55E0"/>
    <w:rsid w:val="008E643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25F0"/>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1066"/>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5B2F"/>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759"/>
    <w:rsid w:val="00AA6A7B"/>
    <w:rsid w:val="00AC12D2"/>
    <w:rsid w:val="00AC32F5"/>
    <w:rsid w:val="00AC494C"/>
    <w:rsid w:val="00AE0E76"/>
    <w:rsid w:val="00AE4033"/>
    <w:rsid w:val="00AE6EE6"/>
    <w:rsid w:val="00AE77E5"/>
    <w:rsid w:val="00AE7884"/>
    <w:rsid w:val="00AF42DC"/>
    <w:rsid w:val="00AF536E"/>
    <w:rsid w:val="00AF56A2"/>
    <w:rsid w:val="00AF6D9B"/>
    <w:rsid w:val="00AF7DC3"/>
    <w:rsid w:val="00B049C5"/>
    <w:rsid w:val="00B04BAA"/>
    <w:rsid w:val="00B0751D"/>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4B8"/>
    <w:rsid w:val="00B806AE"/>
    <w:rsid w:val="00B830F8"/>
    <w:rsid w:val="00B84106"/>
    <w:rsid w:val="00B92B05"/>
    <w:rsid w:val="00B942E0"/>
    <w:rsid w:val="00B95A6F"/>
    <w:rsid w:val="00B97F4F"/>
    <w:rsid w:val="00BB0F01"/>
    <w:rsid w:val="00BB10E9"/>
    <w:rsid w:val="00BB7060"/>
    <w:rsid w:val="00BC150C"/>
    <w:rsid w:val="00BC364F"/>
    <w:rsid w:val="00BE0965"/>
    <w:rsid w:val="00BE13F3"/>
    <w:rsid w:val="00BE187B"/>
    <w:rsid w:val="00BE1A34"/>
    <w:rsid w:val="00BE3060"/>
    <w:rsid w:val="00BE4678"/>
    <w:rsid w:val="00BF36DA"/>
    <w:rsid w:val="00BF5EFE"/>
    <w:rsid w:val="00C01CD2"/>
    <w:rsid w:val="00C021B6"/>
    <w:rsid w:val="00C04F30"/>
    <w:rsid w:val="00C06F22"/>
    <w:rsid w:val="00C12270"/>
    <w:rsid w:val="00C14986"/>
    <w:rsid w:val="00C14D7A"/>
    <w:rsid w:val="00C21B8B"/>
    <w:rsid w:val="00C32F5D"/>
    <w:rsid w:val="00C33D82"/>
    <w:rsid w:val="00C34979"/>
    <w:rsid w:val="00C406C8"/>
    <w:rsid w:val="00C4080A"/>
    <w:rsid w:val="00C40C8C"/>
    <w:rsid w:val="00C41C03"/>
    <w:rsid w:val="00C55BCF"/>
    <w:rsid w:val="00C67999"/>
    <w:rsid w:val="00C73981"/>
    <w:rsid w:val="00C761CC"/>
    <w:rsid w:val="00C76391"/>
    <w:rsid w:val="00C83494"/>
    <w:rsid w:val="00C86CD0"/>
    <w:rsid w:val="00C91AFC"/>
    <w:rsid w:val="00C9205D"/>
    <w:rsid w:val="00CA040D"/>
    <w:rsid w:val="00CA1443"/>
    <w:rsid w:val="00CA4A83"/>
    <w:rsid w:val="00CA54EE"/>
    <w:rsid w:val="00CA6AA2"/>
    <w:rsid w:val="00CB2B75"/>
    <w:rsid w:val="00CB6014"/>
    <w:rsid w:val="00CB730B"/>
    <w:rsid w:val="00CB736E"/>
    <w:rsid w:val="00CC3C0A"/>
    <w:rsid w:val="00CC46BF"/>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172EB"/>
    <w:rsid w:val="00D20CC6"/>
    <w:rsid w:val="00D23D58"/>
    <w:rsid w:val="00D2709F"/>
    <w:rsid w:val="00D27118"/>
    <w:rsid w:val="00D2714E"/>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7FC"/>
    <w:rsid w:val="00D80CDB"/>
    <w:rsid w:val="00D8245F"/>
    <w:rsid w:val="00D855BB"/>
    <w:rsid w:val="00D86446"/>
    <w:rsid w:val="00D959AB"/>
    <w:rsid w:val="00D95A0F"/>
    <w:rsid w:val="00D96566"/>
    <w:rsid w:val="00DA4009"/>
    <w:rsid w:val="00DA5376"/>
    <w:rsid w:val="00DB3412"/>
    <w:rsid w:val="00DB4255"/>
    <w:rsid w:val="00DB4B6C"/>
    <w:rsid w:val="00DB4D6B"/>
    <w:rsid w:val="00DB5C8D"/>
    <w:rsid w:val="00DB77E8"/>
    <w:rsid w:val="00DC2AA1"/>
    <w:rsid w:val="00DC2F57"/>
    <w:rsid w:val="00DC4440"/>
    <w:rsid w:val="00DC6664"/>
    <w:rsid w:val="00DD1F94"/>
    <w:rsid w:val="00DE5016"/>
    <w:rsid w:val="00DF0E2A"/>
    <w:rsid w:val="00DF3484"/>
    <w:rsid w:val="00DF5F26"/>
    <w:rsid w:val="00E00D0C"/>
    <w:rsid w:val="00E07AEE"/>
    <w:rsid w:val="00E123C2"/>
    <w:rsid w:val="00E13D0B"/>
    <w:rsid w:val="00E14853"/>
    <w:rsid w:val="00E2134C"/>
    <w:rsid w:val="00E2503B"/>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44C8"/>
    <w:rsid w:val="00E65074"/>
    <w:rsid w:val="00E6523B"/>
    <w:rsid w:val="00E66A3D"/>
    <w:rsid w:val="00E67674"/>
    <w:rsid w:val="00E751A2"/>
    <w:rsid w:val="00E76057"/>
    <w:rsid w:val="00E77E7D"/>
    <w:rsid w:val="00E8201E"/>
    <w:rsid w:val="00E8598F"/>
    <w:rsid w:val="00E905AF"/>
    <w:rsid w:val="00E93118"/>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544F6"/>
    <w:rsid w:val="00F612B0"/>
    <w:rsid w:val="00F7155A"/>
    <w:rsid w:val="00F718B0"/>
    <w:rsid w:val="00F732E4"/>
    <w:rsid w:val="00F75728"/>
    <w:rsid w:val="00F761D0"/>
    <w:rsid w:val="00F8037E"/>
    <w:rsid w:val="00F827AD"/>
    <w:rsid w:val="00F829B7"/>
    <w:rsid w:val="00F844E2"/>
    <w:rsid w:val="00F8495A"/>
    <w:rsid w:val="00F84B51"/>
    <w:rsid w:val="00F90B03"/>
    <w:rsid w:val="00F92089"/>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5E23"/>
    <w:rsid w:val="00FE6CD8"/>
    <w:rsid w:val="00FF2292"/>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khvadaga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ilagadze@gwp.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eshapidze@gwp.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C4AFE-967E-4D8F-9B81-8CDC57FBD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1849</TotalTime>
  <Pages>6</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310</cp:revision>
  <cp:lastPrinted>2015-07-27T06:36:00Z</cp:lastPrinted>
  <dcterms:created xsi:type="dcterms:W3CDTF">2017-02-28T15:04:00Z</dcterms:created>
  <dcterms:modified xsi:type="dcterms:W3CDTF">2022-07-06T08:55:00Z</dcterms:modified>
</cp:coreProperties>
</file>